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 kolei powiedział: Przyjdźcie i obejdźcie miasto, zbrojni zaś niech przejdą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Reszcie wojska rozkazał: Obejdźcie miasto dookoła, niech wojownicy ruszą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ludu: Idźcie i obejdźcie miasto, a uzbrojeni wojownicy 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ludu: Idźcie a obejdźcie miasto, a zbrojni niech idą przed skrzynią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też rzekł: Idźcie a obejdźcie miasto, idąc zbrojni przed skrzynią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rozkazał ludowi: Wyruszcie i okrążcie miasto, a zbrojni wojownicy niech idą przed Arką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zaś rzekł: Ruszajcie i obejdźcie miasto wokoło, a zbrojni niech idą przed Skrzynią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ludowi: Idźcie i okrążcie miasto, a zbrojni 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zaś rzekł: „Ruszajcie! Obejdźcie miasto dookoła, a uzbrojeni wojownicy niech maszerują przed Arką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zaś rzekł: - Ruszajcie i okrążajcie miasto, zbrojni zaś niech ciągną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їм, мовлячи: Заповіжте народові обійти і обкружити місто, і військові хай підуть озброєні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ludowi: Wyruszcie oraz okrążcie miasto, zaś przednia straż niech idzie przed Arką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ludu: ”Idźcie i okrążajcie miasto, a zbrojni niech idą przed Arką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2024-04-28T12:17:13Z</dcterms:modified>
</cp:coreProperties>
</file>