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Izraela sprzeniewierzyli się* przez niewierność w tym, co było obłożone klątwą,** to jest Achan,*** syn Karmiego, syna Zabdiego, syna Zeracha z plemienia Judy, wziął z tego, co było obłożone klątwą. Wtedy zapłonął gniew JAHWE przeciw synom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sprzeniewierzyli się, </w:t>
      </w:r>
      <w:r>
        <w:rPr>
          <w:rtl/>
        </w:rPr>
        <w:t>וַּיִמְעֲלּו</w:t>
      </w:r>
      <w:r>
        <w:rPr>
          <w:rtl w:val="0"/>
        </w:rPr>
        <w:t xml:space="preserve"> ; zob. </w:t>
      </w:r>
      <w:r>
        <w:rPr>
          <w:rtl/>
        </w:rPr>
        <w:t>מָעַל</w:t>
      </w:r>
      <w:r>
        <w:rPr>
          <w:rtl w:val="0"/>
        </w:rPr>
        <w:t xml:space="preserve"> , &lt;x&gt;60 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obłożone klątwą, </w:t>
      </w:r>
      <w:r>
        <w:rPr>
          <w:rtl/>
        </w:rPr>
        <w:t>חֵרֶם</w:t>
      </w:r>
      <w:r>
        <w:rPr>
          <w:rtl w:val="0"/>
        </w:rPr>
        <w:t xml:space="preserve"> , tj. co zostało poświęcone jako mające należeć wyłącznie do Boga, zostało wykluczone (wyklęte) z czyjegokolwiek użytku.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Achan, </w:t>
      </w:r>
      <w:r>
        <w:rPr>
          <w:rtl/>
        </w:rPr>
        <w:t>עָכָן</w:t>
      </w:r>
      <w:r>
        <w:rPr>
          <w:rtl w:val="0"/>
        </w:rPr>
        <w:t xml:space="preserve"> (‘achan): imię o niepewnym znaczeniu (może wykrzyknik Ach! </w:t>
      </w:r>
      <w:r>
        <w:rPr>
          <w:rtl/>
        </w:rPr>
        <w:t>אָכֵן</w:t>
      </w:r>
      <w:r>
        <w:rPr>
          <w:rtl w:val="0"/>
        </w:rPr>
        <w:t xml:space="preserve">). W &lt;x&gt;130 2:7&lt;/x&gt; </w:t>
      </w:r>
      <w:r>
        <w:rPr>
          <w:rtl/>
        </w:rPr>
        <w:t>עָכָר</w:t>
      </w:r>
      <w:r>
        <w:rPr>
          <w:rtl w:val="0"/>
        </w:rPr>
        <w:t xml:space="preserve"> (‘achar), czyli: utrapienie, pod. w G: Αχαρ, co czyni związek jego imienia z nazwą doliny wyraźniejszym.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7:25&lt;/x&gt;; &lt;x&gt;60 22:20&lt;/x&gt;; &lt;x&gt;130 2:7&lt;/x&gt;; &lt;x&gt;480 10:21&lt;/x&gt;; &lt;x&gt;730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2024-04-29T15:52:13Z</dcterms:modified>
</cp:coreProperties>
</file>