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synowie Izraela nie są w stanie ostać się wobec swoich wrogów, odwracają się wobec swoich wrogów karkiem, bo sami stali się obłożeni klątwą! Jeśli nie usuniecie spośród was tego, co obłożone klątwą, nie pozostanę nadal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2024-04-29T14:21:22Z</dcterms:modified>
</cp:coreProperties>
</file>