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1"/>
        <w:gridCol w:w="6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wstał więc wcześnie rano, polecił Izraelowi wystąpić według jego plemion – i wyłoniono (przez los) plemię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2024-04-29T11:47:28Z</dcterms:modified>
</cp:coreProperties>
</file>