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wystąpić jego domowi według mężczyzn i wyłoniono (przez los) Achana, syna Karmiego, syna Zabdiego, syna Zeracha, z 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2024-04-29T08:17:51Z</dcterms:modified>
</cp:coreProperties>
</file>