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Jozue wysłał ludzi z Jerycha* do Aj,** które wraz z Bet-Awen*** leży na wschód**** od Betel, i powiedział do nich: Idźcie i wyszpiegujcie tę ziemię. Ludzie ci zatem poszli i zbadali 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Aj, </w:t>
      </w:r>
      <w:r>
        <w:rPr>
          <w:rtl/>
        </w:rPr>
        <w:t>עַי</w:t>
      </w:r>
      <w:r>
        <w:rPr>
          <w:rtl w:val="0"/>
        </w:rPr>
        <w:t xml:space="preserve"> (‘aj), czyli: ruina, położenie dotychczas nieznane; utożsamiane z Khirbet el-Maqatir lub z Khirbet et-Tell położonym 21 km na wsch od Jerycha i 1054 m n.p.m., &lt;x&gt;60 7:2&lt;/x&gt;L.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Bet-Awen, </w:t>
      </w:r>
      <w:r>
        <w:rPr>
          <w:rtl/>
        </w:rPr>
        <w:t>אָוֶן ּבֵית</w:t>
      </w:r>
      <w:r>
        <w:rPr>
          <w:rtl w:val="0"/>
        </w:rPr>
        <w:t xml:space="preserve"> (bet-’awen), czyli: dom niegodziwości, zob. &lt;x&gt;60 18:12&lt;/x&gt;; &lt;x&gt;90 13:5&lt;/x&gt;;&lt;x&gt;90 14:23&lt;/x&gt;; &lt;x&gt;350 4:15&lt;/x&gt;;&lt;x&gt;350 5:8&lt;/x&gt;;&lt;x&gt;350 10:5&lt;/x&gt;. Niewykluczone, że nazwy są uaktualnieniem redaktora, por. np. w. 24 z w. 26.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obok, κατὰ Βαιθηλ.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2024-04-29T13:40:41Z</dcterms:modified>
</cp:coreProperties>
</file>