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(ci) pobiegli do namiotu, a oto (wszystko to) było zakopane w jego namiocie, ze srebrem na spodzie.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2024-04-29T08:10:48Z</dcterms:modified>
</cp:coreProperties>
</file>