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Jozue powiedział: Jak (ty) utrapiłeś nas, tak niech JAHWE utrapi dziś ciebie! I ukamienowali go, cały Izrael, kamieniami, i spalili ich w ogniu, i ukamienowali ich kamieniami.*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spalili ich w ogniu, i ukamienowali ich kamieniami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2024-04-29T12:48:29Z</dcterms:modified>
</cp:coreProperties>
</file>