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wznieśli nad nim wielki stos kamieni, (który jest tam) do dnia dzisiejszego.* Tak JAHWE odwrócił się od swojego gniewu – dlatego nadano temu miejscu nazwę dolina Achor** (i nazywa się ono tak)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wznieśli nad nim wielki stos kamieni, który jest tam do dnia dzisiejszego. W ten sposób JAHWE poniechał swego gniewu, a miejscu temu nadano nazwę dolina Achor,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[Dolina Utrapienia], i nazywa się ono tak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wznieśli nad nim wielki stos kamieni,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dziś. I JAHWE odwrócił się od zapalczywości swego gniewu. Dlatego to miejsce nazywa się doliną Akor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wystawili na nim wielką kupę kamieni, która trwa aż do dnia tego. I odwrócił się Pan od gniewu zapalczywości swojej; przetoż nazwane jest imię miejsca onego, dolina Achor,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na nim wielką kupę kamienia, która trwa aż do dnia dzisiejszego, i odwróciła się zapalczywość Pańska od nich. I nazwano imię miejsca onego Dolina Achor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wznieśli nad nim wielki stos kamieni, który jest aż do dnia dzisiejszego. I zaniechał Pan swego gwałtownego gniewu. Miejsce to otrzymało nazwę doliny Akor,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wznieśli nad nim wielki stos kamieni, który jest tam do dnia dzisiejszego, Pan zaś uśmierzył swój płomienny gniew. Dlatego to miejsce nazywa się do dnia dzisiejszego doliną Achor.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wznieśli nad nimi wielki stos kamieni, który istnieje aż do dnia dzisiejszego. JAHWE zaś uśmierzył żar swojego gniewu. Dlatego miejsce to aż po dzień dzisiejszy nazywa się doliną Akor.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wznieśli nad nimi wielki stos kamieni, który istnieje aż do dziś. Wtedy uśmierzył się gniew JAHWE. Dlatego to miejsce nazywa się Doliną Akor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narzucili na niego wielki stos kamieni, który przetrwał po dzień dzisiejszy. I uśmierzył się gwałtowny gniew Jahwe. Dlatego miejsce to nosi nazwę doliny Akor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накидали над ним велику купу каміння. І спинився Господь від гніву люті. Тому назвав його Емекахор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wznieśli nad nimi wielki stos kamieni, istniejący do dzisiejszego dnia. Zaś WIEKUISTY odwrócił się od Swego płonącego gniewu. Dlatego imię tego miejsca nazwano Achor,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usypali nad nim wielki stos kamieni, istniejący aż po dziś dzień. Wtedy JAHWE odwrócił swój płonący gniew. Dlatego miejsce to po dziś dzień nosi nazwę Nizina Achor.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dnia dzisiejszego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Achor, </w:t>
      </w:r>
      <w:r>
        <w:rPr>
          <w:rtl/>
        </w:rPr>
        <w:t>עָכֹור</w:t>
      </w:r>
      <w:r>
        <w:rPr>
          <w:rtl w:val="0"/>
        </w:rPr>
        <w:t xml:space="preserve"> (‘achor), utrapienie; czyli: Dolina Utrapienia.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2024-04-29T14:24:44Z</dcterms:modified>
</cp:coreProperties>
</file>