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8"/>
        <w:gridCol w:w="1648"/>
        <w:gridCol w:w="61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Wyruszyło tam zatem z ludu około trzech tysięcy ludzi, lecz uciekli przed ludźmi z Aj!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2024-04-29T12:29:48Z</dcterms:modified>
</cp:coreProperties>
</file>