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rozdarł swoje szaty,* padł z twarzą ku ziemi przed skrzynią** JAHWE i (leżał tak) aż do wieczora, on i starsi Izraela, i sypali proch na swoje głowy.***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37:34&lt;/x&gt;; &lt;x&gt;10 44:13&lt;/x&gt;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skrzynią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2:10&lt;/x&gt;; &lt;x&gt;330 27:30&lt;/x&gt;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2024-04-29T09:18:20Z</dcterms:modified>
</cp:coreProperties>
</file>