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się!* Weź z sobą cały zbrojny lud, powstań i wyrusz na Aj. Spójrz, wydałem** w twoją rękę króla Aj i jego lud, i jego miasto,*** i jego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z sobą cały zbrojny lud, powstań i wyrusz na Aj. Spójrz, już nawet wydałem w twoje ręce króla Aj, jego lud, miasto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ani się nie lękaj. Weź ze sobą wszystkich wojowników, powstań i wyrusz do Aj. Patrz, daję w twoje ręce króla Aj, jego lud i 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Jozuego: Nie bój się, ani się lękaj; weźmij z sobą wszystek lud wojenny, a wstawszy ciągnij do Haj, otom dał w ręce twoje króla Haj, i lud jego, i 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Nie bój się ani się lękaj: weźmi z sobą wszystek lud wojenny a wstawszy ciągni do miasta Haj. Otom dał w rękę twoję króla jego i lud, i miasto,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Jozuego: Nie bój się i nie trać odwagi! Weź ze sobą wszystkich wojowników, powstań i wyrusz przeciw Aj. Patrz: oto wydaję w twoje ręce króla Aj, jego lud, miasto i 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 nie lękaj się! Weź z sobą cały zbrojny lud, powstań i wyrusz do Aj. Patrz, oto Ja wydam w twoje ręce króla Aj z jego ludem, miastem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Jozuego: Nie bój się i nie trać otuchy! Weź z sobą cały zbrojny lud, wstań i wyrusz do Aj. Spójrz! Wydaję w twoje ręce króla Aj, jego lud, miasto i 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 „Nie bój się i nie upadaj na duchu. Weź ze sobą wszystkich wojowników i ruszaj przeciwko Aj. Patrz, oto daję w twoje ręce króla Aj, jego lud, miasto i 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Jahwe do Jozuego: - Nie lękaj się i nie trać otuchy. Weź z sobą wszystkich zdolnych do walki mężów, a powstawszy ciągnij przeciw Aj. Spójrz, oto oddaję w twoje ręce króla Aj wraz z jego ludem, miastem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Не бійся, ані не жахайся. Візьми з собою всіх військових мужів і, вставши, піди до Ґай. Ось дав Я в твої руки царя Ґай і його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Nie obawiaj się oraz nie trwóż! Zabierz ze sobą cały wojenny lud, wstań i wyrusz przeciwko Aj; patrz, w twoją moc podam króla Aj, jego lud, jego miasto i jego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 ”Nie lękaj się ani się nie przerażaj. Weź ze sobą wszystkich wojowników i wstań, wyrusz do Aj. Oto ja oddałem w twoją rękę króla Aj i jego lud oraz miasto i jego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bój się i nie zniechęcaj się, </w:t>
      </w:r>
      <w:r>
        <w:rPr>
          <w:rtl/>
        </w:rPr>
        <w:t>וְאַל־ּתֵחָת אַל־ּתִירָא</w:t>
      </w:r>
      <w:r>
        <w:rPr>
          <w:rtl w:val="0"/>
        </w:rPr>
        <w:t xml:space="preserve"> , lub: … i nie bądź przerażony.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wydałem, </w:t>
      </w:r>
      <w:r>
        <w:rPr>
          <w:rtl/>
        </w:rPr>
        <w:t>נְתַּתִיו</w:t>
      </w:r>
      <w:r>
        <w:rPr>
          <w:rtl w:val="0"/>
        </w:rPr>
        <w:t xml:space="preserve"> , przyp. pf. pewności.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lud, i jego miasto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2024-04-28T23:08:25Z</dcterms:modified>
</cp:coreProperties>
</file>