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Jozue wstał, dokonał przeglądu ludu i ruszył do Aj, on oraz starsi Izraela, na czele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2024-04-29T00:38:46Z</dcterms:modified>
</cp:coreProperties>
</file>