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 Aj odwrócili się za siebie i spojrzeli, oto dym wznosił się z miasta ku niebiosom, oni nie mieli już siły* uciekać tu ani tam, a lud uciekający na pustynię zwrócił się przeciw (nim), ścigającym.**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siły, </w:t>
      </w:r>
      <w:r>
        <w:rPr>
          <w:rtl/>
        </w:rPr>
        <w:t>יָדַיִם</w:t>
      </w:r>
      <w:r>
        <w:rPr>
          <w:rtl w:val="0"/>
        </w:rPr>
        <w:t xml:space="preserve"> (jadaim), idiom: rąk.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lud uciekający na pustynię zwrócił się przeciw (nim), ścigającym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2024-04-29T01:59:57Z</dcterms:modified>
</cp:coreProperties>
</file>