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 cały Izrael zobaczyli to, że ludzie z zasadzki zajęli miasto i że z miasta wznosi się dym; zawrócili więc i uderzyli na ludzi z 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2024-04-28T19:01:51Z</dcterms:modified>
</cp:coreProperties>
</file>