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5"/>
        <w:gridCol w:w="6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 im: Spójrzcie, wy zasadzicie się na to miasto z tyłu miasta. Nie oddalajcie się od miasta za bardzo i bądźcie wszyscy w pogotowiu.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2024-04-28T20:30:31Z</dcterms:modified>
</cp:coreProperties>
</file>