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7"/>
        <w:gridCol w:w="6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i cały lud, który jest ze mną, zbliżymy się do miasta. A gdy wyjdą, by się z nami zetrzeć jak poprzednio, zaczniemy przed nimi uciekać.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2024-04-29T02:49:52Z</dcterms:modified>
</cp:coreProperties>
</file>