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3"/>
        <w:gridCol w:w="57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 powstaniecie z zasadzki i przejmiecie miasto, a JAHWE, wasz Bóg, wyda je w waszą rękę.*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 wypadniecie z zasadzki i zajmiecie miasto! JAHWE, wasz Bóg, wyda je w wasze ręce!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wyjdziecie z zasadzki i opanujecie miasto. JAHWE bowiem, wasz Bóg, odda je w wasze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wy wstaniecie z zasadzki, i wyprzecie ostatek ludu z miasta, i da je Pan, Bóg wasz, w rękę waszę.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gdy my będziem uciekać, a oni gonić, wstaniecie z zasadzki i burzyć będziecie miasto, i da je JAHWE Bóg wasz w ręce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 wyjdziecie z zasadzki i zajmiecie miasto. Pan, Bóg wasz, odda je w wasze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wypadniecie z zasadzki i zajmiecie miasto, a Pan, Bóg wasz, wyda je w wasze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poderwiecie się z zasadzki i zajmiecie miasto, gdyż JAHWE, wasz Bóg, wyda je w wasze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wyjdziecie z zasadzki i zajmiecie miasto. JAHWE, wasz Bóg, odda je w wasze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 poderwiecie się z zasadzki i opanujecie miasto. Jahwe bowiem, wasz Bóg, odda je w wasze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 ж встанете з засідки і підете до міста.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 wyjdziecie z zasadzki i zdobędziecie miasto; wasz Bóg, WIEKUISTY, podda je w waszą 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 podniesiecie się z zasadzki i weźmiecie w posiadanie to miasto; i JAHWE, wasz Bóg, wyda je w wasze ręce.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  JHWH,  wasz  Bóg,  wyda  je  w  waszą rękę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2024-04-29T00:25:47Z</dcterms:modified>
</cp:coreProperties>
</file>