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i Sylwan i Tymoteusz zgromadzeniu Tesaloniczan w Bogu Ojcu naszym i Panu Jezusie Pomazańcu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Sylwan* i Tymoteusz** do zgromadzenia Tesaloniczan*** **** w Bogu, Ojcu naszym, i w Panu Jezusie Chrystusie;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540 1:19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5:12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16:1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17:14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18:5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19:22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20:4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16:21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4:17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16:10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540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570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570 2:19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3:2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1:2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6:20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1:2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640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13:23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][***Tytuł: Προς Θεσσαλονικεις β´,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(IV); k w;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600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17:1-10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i Sylwan, i Tymoteusz (społeczności) wywołanych* Tesaloniczan w Bogu, Ojcu naszym, i Panu, Jezusie Pomazańcu**,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Tu podaje się znaczenie etymologiczne. W N.T. jako termin techniczny, oznacza Kościół Powszechny lub lokalną gminę Kościoła. Bliżej o semantyce zob. przypis do Dz 5.11*. Przypis ten dotyczy także pozostałych miejsc tej księgi, w których powyższe słowo występuje.] [** Tu znaczenie etymologiczne; normalnie już jak imię własne:,,Chrystus". Przypis ten dotyczy także pozostałych miejsc tej księgi, w których powyższe słowo występuje.]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i Sylwan i Tymoteusz zgromadzeniu Tesaloniczan w Bogu Ojcu naszym i Panu Jezusie Pomazańcu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Sylwanus i Tymoteusz do kościoła Tesaloniczan w Bogu, naszym Ojcu, i w Panu, Jezusie 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Sylwan i Tymoteusz do kościoła Tesaloniczan,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który 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Bogu, naszym Ojcu, i Panu Jezusie 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i Sylwan, i Tymoteusz zborowi Tesaloniceńskiemu w Bogu, Ojcu naszym, i w Panu Jezusie 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i Sylwan, i Tymoteusz: kościołowi Tesaloniczan w Bogu Ojcu naszym i w Panie Jezusie 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Sylwan i Tymoteusz do Kościoła Tesaloniczan w Bogu, Ojcu naszym, i Panu Jezusie 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i Sylwan, i Tymoteusz do zboru Tesaloniczan w Bogu Ojcu naszym i w Panu Jezusie Chrystusie;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Sylwan i Tymoteusz do Koś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softHyphen/>
              <w:t>cioła Tesaloniczan, który jest w Bogu, naszym Ojcu, i Panu Jezusie Chrystusie: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Sylwan i Tymoteusz do Kościoła Tesaloniczan w Bogu, naszym Ojcu, i Panu Jezusie Chrystusie: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Sylwan i Tymoteusz do Kościoła Tesaloniczan w Bogu, naszym Ojcu, i w Panu, Jezusie Chrystusie: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Sylwan i Tymoteusz do wspólnoty wierzących w Tesalonice, dla których Bóg jest Ojcem, a Jezus Chrystus - Panem.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Sylwan i Tymoteusz przesyłają pozdrowienia Kościołowi Tesaloniczan w Bogu, Ojcu naszym, i Panu Jezusie 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Павло, і Силуан, і Тимофій - Солунскій церкві в Бозі, нашому Батькові, і в Господі Ісусі Христі: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Sylwan i Tymoteusz do zboru Tesaloniczan w Bogu, naszym Ojcu oraz Panu Jezusie 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Sza'ul, Sila i Tymoteusz do Wspólnoty Mesjanicznej w Tesalonice, zjednoczonej z Bogiem, naszym Ojcem, i Panem Jeszuą Mesjaszem: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i Sylwan, i Tymoteusz do zboru Tesaloniczan w jedności z Bogiem, naszym ojcem, oraz Panem Jezusem Chrystusem: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Paweł, wraz Sylwanem i Tymoteuszem, piszę do kościoła Tesaloniczan, który należy do Boga, naszego Ojca, i Pana, Jezusa Chrystusa.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2024-04-26T12:10:36Z</dcterms:modified>
</cp:coreProperties>
</file>