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3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zawsze modlimy się o was,* aby nasz Bóg uznał was za godnych powołania i w mocy wypełnił** wszelkie pragnienie dobra i dzieło wiary,***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i modlimy się każdej chwili za was, aby was uznał za godnych powołania Bóg nasz i wypełnił całe upodobanie dobroci i dzieło wiary przez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&lt;x&gt;590 1:2&lt;/x&gt;;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2024-03-28T15:42:12Z</dcterms:modified>
</cp:coreProperties>
</file>