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8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wam którzy jesteście uciskani ulgę z nami podczas objawienia się Pana Jezusa z nieba ze zwiastunami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sprawić ulgę wraz z nami, przy objawieniu się* z nieba Pana Jezusa** wraz z aniołami Jego mocy,***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wam trapionym ulżenie z nami podczas objawienia Pana, Jezusa, z nieba ze zwiastunami* mocy Jego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wam którzy jesteście uciskani ulgę z nami podczas objawienia się Pana Jezusa z nieba ze zwiastunami mocy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przyp. przyjście (por. &lt;x&gt;590 2:19&lt;/x&gt;;&lt;x&gt;590 3:13&lt;/x&gt;;&lt;x&gt;590 5:23&lt;/x&gt;) przedstawione jest w kategoriach objawienia się Pana, ἐν τῇ ἀποκαλύψει τοῦ κυρίου, pod. jak w &lt;x&gt;530 1:7&lt;/x&gt;; &lt;x&gt;670 1:7&lt;/x&gt;, 13 (por. &lt;x&gt;490 17:30&lt;/x&gt;). W czasie tego objawienia każdy otrzyma stosowną odpłatę.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17:30&lt;/x&gt;; &lt;x&gt;670 1:7&lt;/x&gt;; &lt;x&gt;670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14:5&lt;/x&gt;; &lt;x&gt;470 16:27&lt;/x&gt;; &lt;x&gt;470 25:31&lt;/x&gt;; &lt;x&gt;590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2024-03-29T07:47:28Z</dcterms:modified>
</cp:coreProperties>
</file>