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8"/>
        <w:gridCol w:w="6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płomienia dającego ukaranie nie znającym Boga i nie którzy są posłuszni dobrej nowinie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płomienistym,* jako Tego, który wymierzy odpłatę tym, którzy nie uznali Boga,** *** oraz tym, którzy nie okazują posłuszeństwa ewangelii Pana naszego Jezusa.****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ogniu płomienia, dającego ukaranie nie znającym Boga i nie będącym posłusznymi dobrej nowinie Pana naszego,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płomienia dającego ukaranie nie znającym Boga i nie którzy są posłuszni dobrej nowinie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66:15&lt;/x&gt;; &lt;x&gt;530 3:13&lt;/x&gt;; &lt;x&gt;650 10:27&lt;/x&gt;; &lt;x&gt;650 12:29&lt;/x&gt;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aluzja do &lt;x&gt;300 10:25&lt;/x&gt; oraz &lt;x&gt;230 79:6&lt;/x&gt; i &lt;x&gt;290 66:15&lt;/x&gt;.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79:6&lt;/x&gt;; &lt;x&gt;300 10:25&lt;/x&gt;; &lt;x&gt;590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2:8&lt;/x&gt;; &lt;x&gt;520 16:26&lt;/x&gt;; &lt;x&gt;670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2024-03-28T21:58:59Z</dcterms:modified>
</cp:coreProperties>
</file>