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zajmować się mitami* ** oraz niekończącymi się rodowodami,*** **** które raczej wywołują spory,***** ****** niż służą Bożemu planowi******* ******** (opartemu) na wierze.*********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[*mitami, μύθοις, l. baśniami, legendami; μῦθος, opowieść, w której nie rozróżnia się między faktem a fikcją (μὴ πλασθέντα μῦθον, ἀλλʼ ἀληθινὸν λόγον, nie zmyślony mit, lecz prawdziwe słowo;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][***mity i rodowody : pod. w lit. gr.;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spekulacje, jałowe dociekania, ἐκζητήσεις.][******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][*******Boży plan, οἰκονομία θεοῦ : οἰκονομία ozn. zadania zarządcy domu. W NP: (1) porządek, wg którego Bóg realizuje plan zbawienia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2:3-6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ludzka odpowiedzialność za głoszenie o zbawieniu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zajmować się bajkami i rodowodami nie kończącymi się, które odszukania podają raczej niż szafarzowanie Boga. (to)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2024-04-25T15:33:23Z</dcterms:modified>
</cp:coreProperties>
</file>