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niektórzy rozminęli* się i zboczyli ku pustosłowiu;**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niektórzy chybiwszy, odwrócili się ku czczemu mówieniu,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czym niektórzy rozminąwszy się zostali odwróceni ku czcze mówienie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6:21&lt;/x&gt;; &lt;x&gt;620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&lt;x&gt;610 6:4&lt;/x&gt;;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2024-03-29T08:17:27Z</dcterms:modified>
</cp:coreProperties>
</file>