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2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 być czynione prośby modlitwy wstawiennictwa dziękczynienia 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wszystkim, aby zanosić błagania, prośby,* modlitwy wstawiennicze,** dziękczynienia za wszystkich ludzi,***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najpierw (z) wszystkich* czynić sobie błagania, modlitwy, wstawiennictwa, dziękczynienia, za wszystkich ludzi,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 być czynione prośby modlitwy wstawiennictwa dziękczynienia za wszystkich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prośby, προσευχάς, lub: modlitwy.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biorące w obronę, ἐντεύξεις.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6:18&lt;/x&gt;; &lt;x&gt;570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"najpierw z wszystkich" - sens: przede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2024-04-29T11:41:46Z</dcterms:modified>
</cp:coreProperties>
</file>