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pouczać ani kierować mężem.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pozostaje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mieć władzy nad mężczyzną, lecz aby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niewieście nie pozwalam uczyć, ani władzy mieć nad mężem, ale aby była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nauczać niewieście nie dopuszczam ani panować nad mężem: ale być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 ani też przewodzić nad mężem, lecz [chcę, by]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wynosić się nad męża; natomiast powinna zachowywać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też kobiecie nauczać ani górować nad mężczyzną, lecz ma trwać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pozwalam. Niech nie wynosi się ponad mężczyzn i trwa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pozwalam kobiecie nauczać ani władać mężem, lecz niech żyje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zgadzam się, żeby uczyły i rządziły mężczyznami, ale niech się zachowują spokojnie.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natomiast kobiecie ani nauczać, ani przewodzić mężowi; niech żyje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навчати не дозволяю, ані панувати над чоловіком, але хай перебуває в мовчанні.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nie pozwalam nauczać, ani rządzić mężczyzną, ale ma być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pozwalam kobiecie nauczać mężczyzny ani sprawować nad nim władzy, niech raczej zachowuje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kobiecie nauczać ani sprawować władzy nad mężczyzną, lecz ma zachowywać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zgadzam się, aby nauczały i rządziły swoimi mężami, ale niech zachowują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2024-04-29T09:43:35Z</dcterms:modified>
</cp:coreProperties>
</file>