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spełnia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macierzyństwie, pozostając w wierze, w miłości i w rozważnym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zbawiona przez rodzenie dzieci, jeśli zostaną w wierze, miłości i świętości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zbawiona będzie przez rodzenie dziatek, jeźliby zostały w wierze i w miłości, i w świętobliwości z miernością.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zbawiona będzie przez rodzenie dziatek, jeśliby trwała w wierze i w miłości, i w świątobliwości z trzeźwością.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Zbawiona zaś zostanie przez rodzenie dzieci; [będą zbawione wszystkie], jeśli wytrwają w wierze i miłości, i uświęceniu -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 zbawienia przez macierzyństwo, jeśli trwać będzie w wierze i w miłości, i w świątobliwości, i w 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zaś zbawiona przez rodzenie dzieci – jeśli wytrwają w wierze i miłości, prowadząc życie święte i skromne.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zbawiona, jeśli rodząc dzieci, wychowa je roztropnie w wierze, miłości i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 jednak zbawienia, rodząc dzieci, o ile roztropnie trwać będą w wierze, w miłości i w uświęceniu.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macierzyństwie jest jednak dla niej ratunek, o ile wytrwa w wierze, miłości, poświęceniu i skromności.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 się zaś przez macierzyństwo, byleby tylko wytrwała w wierze, miłości, uświęcaniu się i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спасеться вона народженням дітей, - якщо непишно перебуватиме у вірі, любові та святості зі скромністю.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zostanie uratowana pośród rodzenia dzieci, jeżeli trwały w wierze, miłości i uświęceniu, zgodnie z 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będzie kobieta wyzwolona przez rodzenie dzieci, pod warunkiem, że nie ustanie w ufności, miłości i świątobliwym życiu w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chroniona przez rodzenie dzieci, jeśli tylko kobiety takie będą trwać w wierze i miłości, i uświęceniu, z trzeźwością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dostąpią jednak zbawienia poprzez macierzyństwo, jeśli będą wierzyć Chrystusowi, okazywać innym miłość oraz prowadzić czyste i skromne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2024-04-29T11:15:49Z</dcterms:modified>
</cp:coreProperties>
</file>