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by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zbawieni* i doszli do poznania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wszyscy ludzie chce dać się zbawić i do uznania prawdy przyjść*.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(by) zostać zbawionymi i do poznania prawdy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3:17&lt;/x&gt;; &lt;x&gt;610 4:10&lt;/x&gt;;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4:3&lt;/x&gt;; &lt;x&gt;620 2:25&lt;/x&gt;; &lt;x&gt;620 3:7&lt;/x&gt;;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ludzie (...) dać się zbawić i (...) przyjść" - składniej: "który chce. by wszyscy ludzie dali się zbawić i by doszli do uznania prawdy".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2024-04-29T14:07:35Z</dcterms:modified>
</cp:coreProperties>
</file>