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diakoni:* ** godni, niedwulicowi, nie nadużywający wina,*** niechciwi brudnego zysku,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Słudzy* tak samo szanowni, nie dwusłowni, nie (do) wina licznego lgnący, nie szukający haniebnego zysku,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tak samo szlachetni nie dwulicowi nie winie licznemu zważający nie chciwi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diakon, διάκονος, l. sługa, pomocnik, powiernik (&lt;x&gt;520 13:4&lt;/x&gt;).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6:3&lt;/x&gt;; &lt;x&gt;570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10:9&lt;/x&gt;; &lt;x&gt;330 44:21&lt;/x&gt;; &lt;x&gt;630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"diakoni". W N.T. termin techniczny dla grupy mężów pełniących funkcje społeczne i liturgiczne (por. Dz 6.3-4).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2024-04-29T15:58:09Z</dcterms:modified>
</cp:coreProperties>
</file>