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wyraźnie mówi że w późniejszych porach odstąpią niektórzy od wiary zwracając uwagę ku duchom zwodniczym i naukom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Duch* zaś wyraźnie mówi,** że w późniejszych czasach*** **** odstąpią niektórzy od wiary,***** chwytając się****** duchów zwodniczych i demonicznych nauk,*******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][**Zob. rola proroctwa w kościele: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.][***późniejsze czasy, ὑστέροι καιρόι, tj. (1) za jakiś czas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w tym przyp. należałoby łączyć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zwłaszcza że czasy ostateczne ozn. ἔσχατος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chodziłoby zatem o to, że pobożność opartą na Kimś miała zastąpić pobożność oparta na czymś,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(2) w końcu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בְאַחֲרִית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G), frg. zatem odnosiłby się do czasów ostatecznych,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przez zajmowanie się.][*******Lub: pouczeń, praktyk.][********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 dosłownie mówi, że w późniejszych stosownych porach odstąpią niektórzy (od) wiary, lgnąc (do) duchów zwodzących i nauk demonów,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wyraźnie mówi że w późniejszych porach odstąpią niektórzy (od) wiary zwracając uwagę ku duchom zwodniczym i naukom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wyraźnie mówi, że w czasach ostatecznych niektórzy odstąpią od wiary, a uchwycą się zwodniczych duchów i demonicznych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otwarcie mówi, że w czasach ostatecznych niektórzy odstąpią od wiary, dając posłuch zwodniczym duchom i naukom demonów;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jawnie mówi, iż w ostateczne czasy odstaną niektórzy od wiary, słuchając duchów zwodzących i nauk dyjabelskich,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jawnie powiada, iż w ostateczne czasy odstąpią niektórzy od wiary, przystawając do duchów obłędliwych i nauk czartowskich,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otwarcie mówi, że w czasach ostatecznych niektórzy odstąpią od wiary, skłaniając się ku duchom zwodniczym i ku naukom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wyraźnie mówi, że w późniejszych czasach odstąpią niektórzy od wiary i przystaną do duchów zwodniczych i będą słuchać nauk szatańskich,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wyraźnie mówi, że w 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sach ostatecznych niektórzy odejdą od wiary, dając posłuch zwodniczym duchom i naukom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wyraźnie mówi, że niektórzy w czasach ostatecznych odstąpią od wiary, a zwrócą się ku duchom zwodniczym i ku nauce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wyraźnie mówi, że przy końcu czasów niektórzy odstąpią od wiary i otworzą się na podszepty duchów i na nauki o diabłach,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mówi wyraźnie, że nastaną takie czasy, kiedy pewni ludzie odwrócą się od wiary i ulegną siłom zwodniczym, i będą słuchać przewrotnych nauk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wyraźnie mówi o tym, że w czasach ostatnich niektórzy odstąpią od wiary, ulegając zwodniczym duchom i naukom szatańskim,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 же ясно говорить, що в останні часи деякі відступлять від віри, прийнявши духів ошуканства та бісівське навчання;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mówi wyraźnie, że w ostatecznych czasach niektórzy staną na uboczu wiary, oddając się duchom zwodzącym oraz nauczaniom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wyraźnie twierdzi, że w acharit-hajamim niektórzy ludzie odpadną od wiary, skłaniając się ku zwodniczym duchom i naukom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natchniona wypowiedź wyraźnie mówi, że w późniejszych czasach niektórzy odpadną od wiary, zwracając uwagę na zwodnicze natchnione wypowiedzi oraz nauki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wyraźnie zapowiada, że w czasach ostatecznych niektórzy przestaną wierzyć Chrystusowi i dadzą się oszukać złym duchom oraz przyjmą nauki pochodzące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2024-04-29T07:35:43Z</dcterms:modified>
</cp:coreProperties>
</file>