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12"/>
        <w:gridCol w:w="4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te i nauczaj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polecaj* i tego ucz.**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 to i nauczaj.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te i nauczaj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opieraj swoje polecenia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nakazuj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przykazuj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przykazuj i 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nakazuj i tego nauczaj!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głoś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nakazuj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nakazuj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ucz i wymagaj.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niech będą twoje nakazy i pouczenia.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napominaj i 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проповідуй і навчай.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przekazuj oraz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te rzeczy i nauczaj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to nakazuj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 tych rzeczy i wzywaj ludzi do ich stosowania w 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NA werset ten należy do następnego akapitu.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6:2&lt;/x&gt;; &lt;x&gt;620 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2024-04-29T02:05:50Z</dcterms:modified>
</cp:coreProperties>
</file>