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mówiących kłamstwa którzy mają wypalone własne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obłudzie* kłamców** *** naznaczonych piętnem wypalonym**** na własnym sumieniu,*****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obłudzie mówiących kłamstwa, (którzy wypalili sobie)* swoje sumienie,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mówiących kłamstwa którzy mają wypalone własne 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&lt;x&gt;630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sprawą obłudy kłamców.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naznaczonych piętnem wypalonym, gr. κεκαυστηριασμένων.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Tym piętnem jest przekonanie o skuteczności Prawa (zob. &lt;x&gt;510 15:1-2&lt;/x&gt;, 10-11; &lt;x&gt;550 2:11-14&lt;/x&gt;, 21).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Słowo to oznacza kauteryzację, czyli metaforycznie wypalenie rozpalonym żelazem sumienia jak zbędnej narośli na ciele lub miejsca zatruwającego organizm jadem.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2024-04-29T01:53:24Z</dcterms:modified>
</cp:coreProperties>
</file>