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poświęcone bowiem przez Słowo Boga i wstawiennictwo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poświęcane* jest przez Słowo Boga** i modlitwę.***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uświęcany jest bowiem przez słowo Boga i wstawiennictwo*.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poświęcone bowiem przez Słowo Boga i wstawiennictwo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i modlitwa poświęcają bowiem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Uświęcone bowiem zostaje przez słowo Boże i 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poświęcone bywa przez słowo Boże i 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poświęcono bywa przez słowo Boże i 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Staje się bowiem uświęcone przez słowo Boże i 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zostają one poświęcone przez Słowo Boże i 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uświęcone przez Słowo Boga i 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 to przecież słowo Boże i 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wtedy staje się poświęcone słowem Bożym i modlitwą.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uświęcone Słowem Bożym i modlitwą.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Poświęcone jest przecież przez słowo Boże i 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воно освячується Божим словом і молитвою.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uświęcone przez Słowo Boga oraz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Boże i modlitwa uświęcają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uświęcone przez słowo Boże i modlitwę nad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Bogu za pożywienie i postępując zgodnie z Jego słowem, sprawiamy, że każdy nasz posiłek jest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orzeczenie Boga, por. &lt;x&gt;500 15:3&lt;/x&gt;; &lt;x&gt;510 10:13-15&lt;/x&gt;, 34-35; &lt;x&gt;690 3:3&lt;/x&gt;.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modlitwa, ἔντευξις, także jako prośba wstawiennicza (&lt;x&gt;610 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"modlitwę".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2024-04-28T19:34:26Z</dcterms:modified>
</cp:coreProperties>
</file>