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poświadczona szlachetnymi czynami – jeśli wychowała dzieci, jeśli ugaszczała,* jeśli umywała nogi świętym,** jeśli pomagała*** prześladowanym, jeśli szła za przykładem w każdym dobrym dziele.****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pracach pięknych* poświadczana: czy wychowała dzieci, czy okazała gościnność**, czy świętych*** nogi obmyła, czy trapionych wsparła, czy każdą pracą dobrą zajęła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18:4&lt;/x&gt;; &lt;x&gt;10 19:2&lt;/x&gt;; &lt;x&gt;490 7:44&lt;/x&gt;; &lt;x&gt;500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niosła ulgę prześladowanym.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9:36&lt;/x&gt;; &lt;x&gt;610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pracach pięknych" - możliwy przekład: "pracami pięknymi".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Przekład niezbyt ścisły. Wyraz oryginalny oznacza gościnność względem obcych.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2024-04-28T17:20:23Z</dcterms:modified>
</cp:coreProperties>
</file>