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5"/>
        <w:gridCol w:w="3255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zostały odwrócone za szatanem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skręciły za szatanem.*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odwróciły się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zostały odwrócone za szatanem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zboczyły i poszły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odwróciły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poszły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już niektóre obróciły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już niektóre obróciły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zeszły z drogi prawej, [idąc]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niektóre już się odwróciły i za szatanem poszły.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jednak już zbłądziły i poszły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Niestety, niektóre już zbłądziły i poszły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odeszły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bardziej, że niektóre już poszły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niektóre bowiem zeszły na manowce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вже деякі пішли за сатаною.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niektóre już się skierowały do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zeszły na manowce i podążyły za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istotnie już się odwróciły, by iść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bowiem zeszły z prawej drogi i poszły za szatanem.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skręciły za szatanem, ἐξετράπησαν ὀπίσω τοῦ σατανα, </w:t>
      </w:r>
      <w:r>
        <w:rPr>
          <w:rtl/>
        </w:rPr>
        <w:t>סָרּו אַחֲרֵי הַּׂשָטָן</w:t>
      </w:r>
      <w:r>
        <w:rPr>
          <w:rtl w:val="0"/>
        </w:rPr>
        <w:t xml:space="preserve"> , idiom: zeszły na złą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2024-04-28T06:22:51Z</dcterms:modified>
</cp:coreProperties>
</file>