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3544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te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Szanuj* wdowy** – prawdziwie wdowy.***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(tym) istotnie wdowom*.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(te) istotnie wdowy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Szanuj, τίμα, ozn. także wsparcie materialne.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wdowy, ὄντως χήρας : w cesarstwie rzym. osoby między 20 a 50 rokiem życia miały zawierać małżeństwa; Pawłowi mogło chodzić zatem o wdowy po pięćdziesiątce, &lt;x&gt;610 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instytucję wdów, zajmujących się w gminach pracą charytatywną.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2024-04-28T05:13:56Z</dcterms:modified>
</cp:coreProperties>
</file>