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9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zachować siebie przykazanie nieskalane nienaganne aż do objawienia się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zachował przykazanie* bez skazy, bez zarzutu** aż do zjawienia się*** naszego Pana Jezusa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ustrzec ty* (to) przykazanie** (jako) niesplamione, nienaganne aż do pokazania się Pana naszego, Jezusa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zachować siebie przykazanie nieskalane nienaganne aż do objawienia się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zachował przykazanie bez skazy i zarzutu, aż do przyjścia naszego Pana,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zachował to przykazanie bez skazy i bez zarzutu aż do objawienia się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zachował to przykazanie, będąc bez zmazy, bez nagany, aż do objawienia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zachował rozkazanie bez zmazy, nie naganione aż do przyszcia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ażebyś zachował przykazanie nieskalane, bez zarzutu, aż do objawienia się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zachował przykazanie bez skazy i bez nagany aż do przyjścia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zachował to przykazanie niesplamione i nienaganne aż do objawienia się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zachował przykazanie bez skazy i bez zarzutu, aż do objawienia się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 strzegł owego przykazania, które jest nieskalane i niepodważalne, aż do objawienia się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 niezachwianie i nienagannie wykonywał dane ci pełnomocnictwo aż do chwili przyjścia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zachowej te przepisy ściśle i dokładnie, aż do objawienia się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ти зберіг заповідь незаплямованою, бездоганною - аж до появи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strzegł aż do przyjścia naszego Pana, Jezusa Chrystusa, niesplamione i nienaganne przykazanie,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poruczenia tego przestrzegał bez skazy i bez zarzutu aż do objawienia się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przestrzegał tego przykazania w sposób niesplamiony i nieposzlakowany aż do ujawnienia się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bez żadnych zastrzeżeń spełniał wszystko, co ci nakazałem. Czyń tak aż do powrotu naszego Pana, Jezusa Chrystusa!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przykazanie, ἐντολή, ozn. tu upoważnienie do służby związanej z powołaniem; ma ono być pełnione do zjawienia się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zjawienia się, μέχρι τῆς ἐπιφανείας τοῦ κυρίου ἡμῶν Ἰησοῦ Χριστοῦ. Terminy: ἐπιφάνεια i παρουσία należą do siebie, zob. ἐπιφανείᾳ τῆς παρουσίας αὐτου w &lt;x&gt;600 2:8&lt;/x&gt;.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3:20&lt;/x&gt;; &lt;x&gt;590 1:10&lt;/x&gt;; &lt;x&gt;600 2:8&lt;/x&gt;; &lt;x&gt;620 4:1&lt;/x&gt;; &lt;x&gt;630 2:13&lt;/x&gt;; &lt;x&gt;650 9:28&lt;/x&gt;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"byś ustrzegł".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tym przypadku wyraz ten może oznaczać całą Ewangelię.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2024-05-04T11:08:45Z</dcterms:modified>
</cp:coreProperties>
</file>