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41"/>
        <w:gridCol w:w="37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zostałem umieszczony ja,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[jako]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herold i wysłannik i nauczyciel.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której zostałem umieszczony ja herold i wysłannik i nauczyciel pogan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której ja zostałem ustanowiony zwiastunem,* apostołem i nauczycielem;**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której umieszczony zostałem ja herold, i wysłannik*, i nauczyciel**.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której zostałem umieszczony ja herold i wysłannik i nauczyciel pogan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zwiastunem, κῆρυξ, l. heroldem.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nauczycielem, διδάσκαλος, </w:t>
      </w:r>
      <w:r>
        <w:rPr>
          <w:rtl/>
        </w:rPr>
        <w:t>א</w:t>
      </w:r>
      <w:r>
        <w:rPr>
          <w:rtl w:val="0"/>
        </w:rPr>
        <w:t xml:space="preserve">  (IV) A; dod: narodów, ἐθνῶν, </w:t>
      </w:r>
      <w:r>
        <w:rPr>
          <w:rtl/>
        </w:rPr>
        <w:t>א 2</w:t>
      </w:r>
      <w:r>
        <w:rPr>
          <w:rtl w:val="0"/>
        </w:rPr>
        <w:t xml:space="preserve"> (IV) C; k w w s : por. &lt;x&gt;610 2:7&lt;/x&gt;; &lt;x&gt;620 1:11&lt;/x&gt;L.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1:12&lt;/x&gt;; &lt;x&gt;610 2:7&lt;/x&gt;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formie spolszczonej: "apostoł".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 zamiast "i nauczyciel": "i sługa": "nauczyciel pogan": "i nauczyciel pogan".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2024-04-24T20:15:35Z</dcterms:modified>
</cp:coreProperties>
</file>