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77"/>
        <w:gridCol w:w="43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Tymoteuszowi ukochanemu dziecku, łaska, miłosierdzie, pokój od Boga Ojca i Pomazańca Jezusa ― Pana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Tymoteuszowi umiłowanemu dziecku łaska miłosierdzie pokój od Boga Ojca i Pomazańca Jezusa Pana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Tymoteusza,* ** ukochanego syna:*** Łaska, miłosierdzie, pokój od Boga Ojca i Chrystusa Jezusa, naszego Pana.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Tymoteuszowi, umiłowanemu synowi: łaska, litość, pokój od Boga, Ojca, i Pomazańca Jezusa, Pana naszego.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Tymoteuszowi umiłowanemu dziecku łaska miłosierdzie pokój od Boga Ojca i Pomazańca Jezusa Pana naszego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Tymoteusz, Τιμόθεος, czyli: czciciel Boga (por. Bogusław), &lt;x&gt;620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16:1&lt;/x&gt;; &lt;x&gt;510 17:14&lt;/x&gt;; &lt;x&gt;510 18:5&lt;/x&gt;; &lt;x&gt;510 19:22&lt;/x&gt;; &lt;x&gt;510 20:4&lt;/x&gt;; &lt;x&gt;520 16:21&lt;/x&gt;; &lt;x&gt;530 4:17&lt;/x&gt;; &lt;x&gt;530 16:10&lt;/x&gt;; &lt;x&gt;540 1:1&lt;/x&gt;; &lt;x&gt;570 1:1&lt;/x&gt;; &lt;x&gt;570 2:19&lt;/x&gt;; &lt;x&gt;580 1:1&lt;/x&gt;; &lt;x&gt;590 1:1&lt;/x&gt;; &lt;x&gt;590 3:2&lt;/x&gt;; &lt;x&gt;600 1:1&lt;/x&gt;; &lt;x&gt;610 1:2&lt;/x&gt;; &lt;x&gt;610 6:20&lt;/x&gt;; &lt;x&gt;640 1:1&lt;/x&gt;; &lt;x&gt;650 13:23&lt;/x&gt;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syna, τέκνῳ, lub: dziecka, pod. &lt;x&gt;610 1:2&lt;/x&gt;; &lt;x&gt;620 2:1&lt;/x&gt;.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2024-04-25T10:38:05Z</dcterms:modified>
</cp:coreProperties>
</file>