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6"/>
        <w:gridCol w:w="4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zobaczyć, przypominając sobie twe ― łzy, aby radością zostałbym napełniony,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zobaczyć* – pomny na twoje łzy – aby napełnić się radością;**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pragnąc cię zobaczyć, przypomniawszy sobie (o) twych łzach, aby radością zostałbym wypełniony,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cię zobaczyć. Nie mogę zapomnieć twoich łez. Tęsknię więc za radością spotkania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twoje łzy, pragnę cię zobaczyć, aby napełnić się radością;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Żądając cię widzieć, wspominając na twoje łzy, abym był radością napełniony,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żądając cię widzieć, pamiętając na łzy twoje, abym był radości napełnion,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cię zobaczyć - pomny na twoje łzy - by napełniła mnie radość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Pomny na łzy twoje, pragnę cię ujrzeć, abym doznał pełnej radości;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pragnę cię zobaczyć, wspominając twoje łzy, abym w pełni doznał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twoje łzy, pragnę cię zobaczyć, aby napełnić się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Pamiętając o twoich łzach, pragnę cię zobaczyć, aby doznać radości,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przypominam sobie twoje łzy rozstania, chcę cię znowu zobaczyć i nacieszyć się 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o twoich łzach, chciałbym ciebie zobaczyć i nacieszyć się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бажаючи бачити тебе, згадуючи твої сльози, щоб наповнитися радістю.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także o twoich łzach, pragnę cię zobaczyć, abym został wypełniony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sobie twoje łzy i pragnę cię ujrzeć, aby mnie wypełniła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pragnąc cię zobaczyć – gdyż pamiętam twoje łzy – aby móc się napełnić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znowu cię zobaczyć i doznać radości, bo mam w pamięci twoje łzy rozstania.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2024-04-19T08:03:02Z</dcterms:modified>
</cp:coreProperties>
</file>