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6"/>
        <w:gridCol w:w="4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zobaczyć, przypominając sobie twe ― łzy, aby radością zostałbym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zobaczyć* – pomny na twoje łzy – aby napełnić się radością;**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pragnąc cię zobaczyć, przypomniawszy sobie (o) twych łzach, aby radością zostałbym wypełniony,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2024-04-26T18:42:49Z</dcterms:modified>
</cp:coreProperties>
</file>