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wziąwszy ― w twej nieobłudnej wierze, która zamieszkała najpierw w ― babce twej Lois i ― matce twej Eunice, przekonany będąc zaś, że i w tobie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[mieszka]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twoją nieobłudną wiarę,* która zamieszkała najpierw w twojej babce Lois** i w twojej matce Eunice,*** **** a jestem przekonany, że i 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przypomnienie wziąwszy (o) (tej) w tobie nieobłudnej wierze, która zamieszkała najpierw w babce twej Lois i matce twej Eunice, jestem przekonany zaś, że i w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Lois, Λωΐς, czyli: lepsza, &lt;x&gt;620 1:4&lt;/x&gt;L. Imię to może się kojarzyć z hbr. </w:t>
      </w:r>
      <w:r>
        <w:rPr>
          <w:rtl/>
        </w:rPr>
        <w:t>ליש</w:t>
      </w:r>
      <w:r>
        <w:rPr>
          <w:rtl w:val="0"/>
        </w:rPr>
        <w:t xml:space="preserve"> (laisz), czyli: lew, zob. &lt;x&gt;90 25:44&lt;/x&gt;, por. Leon, Leontyna.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Eunika, Εὐνίκη, czyli: dobre zwycięstwo (por. Dobrosława).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2024-04-26T20:45:05Z</dcterms:modified>
</cp:coreProperties>
</file>