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95"/>
        <w:gridCol w:w="45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tej przyczyny przypominam ci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rozpalić ogień ― daru łaski ― Boga,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w tobie, przez ― nałożenie ― rąk 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przyczyny przypominam ci by rozpalić ogień dar łaski Boga który jest w tobie przez nałożenie rąk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przypominam ci, abyś rozpalił na nowo* dar łaski Bożej, który jest w tobie przez nałożenie moich rąk.**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powodu przypominam, (by) ty rozpalać do żywości* dar** Boga, który jest w tobie przez nałożenie rąk mych;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przyczyny przypominam ci (by) rozpalić ogień dar łaski Boga który jest w tobie przez nałożenie rąk moich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12:11&lt;/x&gt;; &lt;x&gt;590 5:19&lt;/x&gt;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6:6&lt;/x&gt;; &lt;x&gt;610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"byś rozpalał do żywości".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charyzmat spełniania funkcji zwierzchnika gminy.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2024-04-26T10:28:16Z</dcterms:modified>
</cp:coreProperties>
</file>