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1"/>
        <w:gridCol w:w="4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dał nam ― Bóg ducha strachliwości, ale mocy i miłości i trzeźwości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 myśleniu]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dał nam Bóg Ducha tchórzostwa ale mocy i miłości i trzeźwego myślenia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dał nam Bóg Ducha* lękliwości,** *** lecz mocy**** i miłości,***** i rozwagi.******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dał nam Bóg ducha trwożliwości, ale mocy, i miłości, i przywodzenia do rozsądku.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dał nam Bóg Ducha tchórzostwa ale mocy i miłości i trzeźwego myślenia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dał nam Ducha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lęku, lecz mocy, miłości i trzeźwego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dał nam bowiem Bóg ducha bojaźni, lecz mocy i miłości, i zdrowego umysłu.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dał nam Bóg Ducha bojaźni, ale mocy i miłości, i zdrowego zmysłu.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Bóg nie dał nam ducha bojaźni, ale mocy i miłości, i trzeźwości.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dał nam Bóg ducha bojaźni, ale mocy i miłości oraz trzeźwego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dał nam Bóg ducha bojaźni, lecz mocy i miłości, i powściągliwości.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dał nam bowiem Bóg ducha bojaźni, ale mocy i miłości, i 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dał nam ducha bojaźni, ale mocy, miłości i opanowania.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Bóg nie dał nam Ducha lęku, lecz mocy, miłości i upominania.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dał nam Ducha nie po to, żebyśmy się bali, ale żebyśmy byli mocni, pełni miłości i opanowania.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dał nam ducha lęku, ale mocy, miłości i karności.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Бог не дав нам духа страху, але сили, любови й поміркованости.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nie dał nam ducha tchórzostwa ale mocy, miłości i umiarkowania.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dał nam Ducha, który rodzi nie bojaźń, ale moc, miłość i opanowanie.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nie dał nam ducha tchórzostwa, lecz mocy i miłości, i trzeźwości umysłu.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obdarował nas strachem, ale—poprzez Ducha Świętego—dał nam moc, miłość i rozsądek.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Ducha : wielką literą dla zaznaczenia, że Duch Święty nie jest źródłem lęku; lecz może być: ducha (pod. jak w: &lt;x&gt;530 4:21&lt;/x&gt;; &lt;x&gt;550 6:1&lt;/x&gt;; &lt;x&gt;670 3:4&lt;/x&gt;).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lękliwości, (πνεῦμα ) δειλίας, l. nieśmiałości, tchórzostwa.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8:15-16&lt;/x&gt;; &lt;x&gt;500 14:27&lt;/x&gt;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3:16&lt;/x&gt;; &lt;x&gt;560 6:10&lt;/x&gt;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5:13-14&lt;/x&gt;; &lt;x&gt;580 3:14&lt;/x&gt;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rozwagi, σωφρονισμός, l. trzeźwego myślenia, umiarkowania.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&lt;x&gt;610 3:2&lt;/x&gt;; &lt;x&gt;630 1:8&lt;/x&gt;; &lt;x&gt;630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2024-04-24T10:26:02Z</dcterms:modified>
</cp:coreProperties>
</file>