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0"/>
        <w:gridCol w:w="5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dziecko moje bądź umacnianym w łasce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mój synu,* ** wzmacniaj się*** w łasce,**** która jest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więc, synu mój, nabieraj mocy w łasce, (tej) w Pomazańcu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dziecko moje bądź umacnianym w łasce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zatem, mój synu, wzmacniaj się w łasce, której źródłem jest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mój synu, wzmacniaj się w łasce,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ty, synu mój! zmacniaj się w łasce, która jest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tedy, synu mój, zmacniaj się w łasce, która jest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moje dziecko, nabieraj mocy dzięki łasce, która jest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synu mój, wzmacniaj się w łasce, która jest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moje dziecko, utwierdzaj się w łasce,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dziecko moje, nabieraj mocy w łasce,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zatem, mój synu, umacniaj się w łasce — tej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synu, niech łaska Chrystusa Jezusa dodaje ci 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Chrystusa umacnia cię, moje dziecko,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мій сину, міцній у ласці, що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ty, moje dziecko, umacniaj się pośród łaski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synu mój, niech cię umocni łaska, która pochodzi od Mesjasza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ty, moje dziecko, stale nabieraj mocy w niezasłużonej życzliwości związanej z Chrystusem Jezusem,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Tymoteuszu, mój synu, niech łaska, którą okazał ci Chrystus Jezus, będzie dla ciebie źródłem siły.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moje dziecko, τέκνον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6:10&lt;/x&gt;; &lt;x&gt;570 4:13&lt;/x&gt;; &lt;x&gt;620 1:7&lt;/x&gt;; &lt;x&gt;620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1:14&lt;/x&gt;; &lt;x&gt;620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2024-05-01T19:38:26Z</dcterms:modified>
</cp:coreProperties>
</file>