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jako człowiek wypróbowany. Bądź pracownikiem, za którego nie trzeba się wstydzić, prawidłowo wyjaśniającym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się, abyś stanął przed Bogiem jako wypróbowany pracownik, który nie ma się czego wstydzić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dobrze rozkłada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się doświadczonym stawił Bogu robotnikiem, który by się nie zawstydził i który by dobrze rozbierał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pilnie, abyś się zstawił doświadczonym Bogu, robotnikiem nie zawstydzonym, dobrze rozbierającym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byś sam stanął przed Bogiem jako godny uznania pracownik, który nie przynosi wstydu, trzymając się prostej linii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 o to, abyś mógł stanąć przed Bogiem jako wypróbowany i nienaganny pracownik, który wykłada należycie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usilnie, abyś sam stanął przed Bogiem jako wypróbowany i nienaganny pracownik, który 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być przed Bogiem pracownikiem wypróbowanym, który nie przynosi wstydu i 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gorliwie o to, aby stanąć przed Bogiem jako godny przyjęcia, jako nienaganny robotnik, który trafnie rozdziela słowa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usilnie zyskać uznanie u Boga jako nienaganny pracownik, który w prosty sposób objaśnia prawdę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stanąć przed Bogiem jak wypróbowany pracownik, nie przynoszący wstydu, przestrzegający wiernie prawdziwej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поставити себе гідним перед Богом, бездоганним працівником, що наставляє на слово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 przedłożyć siebie wypróbowanym przy Bogu, pracownikiem nie zasługującym na zawstydzenie, należycie wykładającym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wszystko, co możesz, aby stawić się przed Bogiem jako godny Jego pochwały, jak pracownik, który nie musi się wstydzić, bo uczciwie obchodzi się ze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 wszystko, co możesz, by się stawić przed Bogiem jako godny uznania, jako pracownika nie mający się czego wstydzić, poprawnie władający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 Bóg uznał cię za wzorowego pracownika, który właściwie naucza ludzi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2024-05-01T17:49:13Z</dcterms:modified>
</cp:coreProperties>
</file>