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z których jest Himenajos i Filetos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słowo* rozszerzy się jak gangrena; do nich należy Hymeneusz** *** i Filetos,****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ich jak zgorzel paszę mieć będzie; (z) tych jest Hymenajos i Filetos,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ich jak gangrena pastwisko będzie mieć (z) których jest Himenajos i Filetos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Hymeneusz, Ὑμέναιος, czyli: należący do boga małżeństwa.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Filetos, Φίλητος, czyli: przyjazny, kochany (por. Miłosz).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2024-05-01T13:55:23Z</dcterms:modified>
</cp:coreProperties>
</file>