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młodzieńczych pożądliwości uciekaj ścigaj zaś sprawiedliwość wiarę miłość pokój z przywołującymi Pana z czystego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młodzieńczych zaś żądz uciekaj, dąż natomiast do sprawiedliwości, wiary, miłości, pokoju* – wraz z tymi, którzy z czystego serca** wzywają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(Przed) zaś młodzieńczymi pożądaniami uciekaj, ścigaj* zaś usprawiedliwienie, wiarę. miłość, pokój z przywołującymi** Pana z czystego serca.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(od) zaś młodzieńczych pożądliwości uciekaj ścigaj zaś sprawiedliwość wiarę miłość pokój z przywołującymi Pana z czystego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młodzieńczych żądz unikaj. Dąż raczej do sprawiedliwości, wiary, miłości, pokoju — we wspólnocie z tymi, którzy z czystym sercem wzywają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też od młodzieńczych pożądliwości, a zabiegaj o sprawiedliwość, wiarę, miłość, pokój wraz z tymi, którzy wzywają Pana z 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Chroń się też pożądliwości młodzieńczych, a naśladuj sprawiedliwości, wiary, miłości, pokoju z tymi, którzy wzywają Pana z 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młodzieńskich chciwości chroń się, a naszladuj sprawiedliwości, wiary, nadzieje, miłości i pokoju z tymi, którzy wzywają Pana z 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zaś przed młodzieńczymi pożądaniami, a zabiegaj o sprawiedliwość, wiarę, miłość, pokój - wraz z tymi, którzy wzywają Pana czystym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Młodzieńczych zaś pożądliwości się wystrzegaj, a zdążaj do sprawiedliwości, wiary, miłości, pokoju z tymi, którzy wzywają Pana z 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młodzieńczych pożądań, a zabiegaj o sprawiedliwość, wiarę, miłość, pokój, razem z tymi, którzy wzywają Pana czystym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młodzieńczych pożądań, a zabiegaj o sprawiedliwość, wiarę, miłość i pokój z tymi, którzy czystym sercem wzywają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się przed młodzieńczymi popędami, a zdobywaj sprawiedliwość, wiarę, miłość, pokój razem z tymi, którzy z czystym sercem wzywają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Unikaj młodzieńczych namiętności, idź drogą prawości, wiary, miłości i pokoju razem z tymi, którzy ze szczerego serca wyznają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płochych zachcianek młodości, a zabiegaj o sprawiedliwość, wiarę, miłość i pokój z tymi, którzy czystym sercem wzywają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Уникай молодечих хтивостей, тримайся справедливости, віри, любови, миру з тими, що кличуть Господа від чистого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młodzieńczych pożądań unikaj, a ścigaj sprawiedliwość, wiarę, miłość, pokój, razem z tymi, co wzywają Pana z 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 się zatem namiętności młodego wieku i wraz z tymi, którzy wzywają Pana z czystego serca, dąż do sprawiedliwości, wierności, miłości i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więc od pragnień przydarzających się w młodości, a dąż do prawości, wiary, miłości, pokoju – wraz z tymi, którzy wzywają Pana z 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nie ulegaj złym pragnieniom, przez które wielu innych młodych ludzi popada w grzech. Zabiegaj raczej o prawość, wiarę, miłość, pokój i współdziałaj z tymi, którzy mają czyste serca i oddają chwałę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9:14&lt;/x&gt;; &lt;x&gt;520 10:12&lt;/x&gt;; 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"powołującego do siebie" -jako przydawka do "Pana"; "wszystkimi przywołującymi": "wszystkimi miłującymi".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2024-05-01T15:19:44Z</dcterms:modified>
</cp:coreProperties>
</file>