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młodzieńczych pożądliwości uciekaj ścigaj zaś sprawiedliwość wiarę miłość pokój z przywołującymi Pana z czystego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młodzieńczych zaś żądz uciekaj, dąż natomiast do sprawiedliwości, wiary, miłości, pokoju* – wraz z tymi, którzy z czystego serca** wzywają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(Przed) zaś młodzieńczymi pożądaniami uciekaj, ścigaj* zaś usprawiedliwienie, wiarę. miłość, pokój z przywołującymi** Pana z czystego serca.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(od) zaś młodzieńczych pożądliwości uciekaj ścigaj zaś sprawiedliwość wiarę miłość pokój z przywołującymi Pana z czystego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9:14&lt;/x&gt;; &lt;x&gt;520 10:12&lt;/x&gt;; 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"powołującego do siebie" -jako przydawka do "Pana"; "wszystkimi przywołującymi": "wszystkimi miłującymi".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2024-05-01T20:14:08Z</dcterms:modified>
</cp:coreProperties>
</file>