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wytrzeźwieją z sidła diabła,* jako żywcem schwytani przez niego do (pełnienia) jego 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otrzeźwieją z (tej) oszczercy* pułapki, wzięci żywcem do niewoli przez niego do jego woli.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otrząsnęliby się z oszczercy pułapki którzy są żywcem łowieni przez niego do tego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wyrwą się z sideł diabła, który schwytał ich i przymusił do pełnienia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Oprzytomnieli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sideł diabła, przez którego zostali schwytani do pełnienia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obaczywszy się, wywikłali się z sidła dyjabelskiego, od którego pojmani są ku czynieniu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upamiętali się od sideł diabelskich, który je w więzieniu dzierży ku wolej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oprzytomnieją, i wyrwą się z sideł diabła, przez którego żywcem zostali schwytani i zdani na wolę tamtego.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wyzwolą się z sideł diabła, który ich zmusza do pełnienia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oprzytomnieli, i wyzwolili się z sideł diabła, przez którego zostali pochwyceni i podporządkowani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wyrwą się z sideł diabła, w jakie zostali uwikłani, żeby pełnić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otrząsnęli się z sideł diabła, którymi schwytani zostali przez niego, by pełnili jego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ockną się, chociaż diabeł żywcem pojmał ich w sidła, aby mu byli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wyrwą się z sideł diabła, który ujął ich żywcem i poddał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вирвалися із сітки диявола, в яку він їх зловив живцем, щоб вони виконували його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otrzeźwieją z pułapki tego oszczerczego, przez którego dla jego woli są żywcem wzięci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otrzeźwieli i wyrwali się z sideł Przeciwnika, który pochwycił ich żywcem, aby spełniali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opamiętają się, wyrwawszy się z sidła Diabła, widząc, iż zostali przez niego żywcem złowieni dla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wyrwą się z pułapki diabła, który teraz zmusza ich do wykonywania jego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3:7&lt;/x&gt;; &lt;x&gt;610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2024-05-01T14:21:01Z</dcterms:modified>
</cp:coreProperties>
</file>